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32"/>
        <w:gridCol w:w="30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― pokorni, bo oni odziedziczą ―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łagodni gdyż oni odziedziczą ziemię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łagodni,* ** gdyż oni odziedziczą ziemię.***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łagodni, bo oni odziedziczą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łagodni gdyż oni odziedziczą ziemię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łagodni, πραεῖς, lub: mili, delikatni, uprzejmi, przyjaźni, cisi, pokorni, liczący się z innymi, szanujący uczucia innych.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4:2&lt;/x&gt;; &lt;x&gt;630 3:2&lt;/x&gt;; &lt;x&gt;660 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37:9&lt;/x&gt;; &lt;x&gt;520 4:13&lt;/x&gt;; &lt;x&gt;650 2:5-8&lt;/x&gt;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2024-04-28T00:05:09Z</dcterms:modified>
</cp:coreProperties>
</file>