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59"/>
        <w:gridCol w:w="2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2024-04-28T04:57:33Z</dcterms:modified>
</cp:coreProperties>
</file>