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69"/>
        <w:gridCol w:w="3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poszcząc namaść twą ― głowę i ― twarz twą umyj,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poszcząc namaść twoją głowę i oblicze twoje umyj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gdy pościsz, namaść swoją głowę* i umyj swoją twarz,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zaś poszcząc namaść sobie twą głowę i twarz twą umyj,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poszcząc namaść twoją głowę i oblicze twoje umyj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2024-04-28T12:08:56Z</dcterms:modified>
</cp:coreProperties>
</file>