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6"/>
        <w:gridCol w:w="4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pokazać się ― ludziom poszczący, ale ― Ojcu twemu ― w ― skrytości. I ― Ojciec twój ― widzący w ― skrytości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zostałbyś ukazany ludziom poszczący ale Ojcu twojemu w ukryciu a Ojciec twój widzący w ukryciu odda tobie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ludziom pokazać, że pościsz, lecz twojemu Ojcu, który jest w ukryciu,* a twój Ojciec, który widzi w ukryciu, odpłaci tobie.**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nie pokazałeś się ludziom poszczący, ale Ojcu twemu. (temu) w skrytości. I Ojciec twój widzący w skrytości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zostałbyś ukazany ludziom poszczący ale Ojcu twojemu w ukryciu a Ojciec twój widzący w ukryciu odda tobie w jawności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B (IV); dod: jawnie, ἐν τῷ φανερῷ, Δ (IX); w sl : por. &lt;x&gt;470 6:4&lt;/x&gt;; &lt;x&gt;470 6:18&lt;/x&gt;L.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2024-04-27T16:20:16Z</dcterms:modified>
</cp:coreProperties>
</file>