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9"/>
        <w:gridCol w:w="4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odzież co martwicie się? Nauczcie się od ― lilji ― pola jak rosną, nie męczą się i nie przędą.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odzienie dlaczego martwcie się zwróćcie uwagę na lilie pola jak wzrastają nie trudzą się ani przędą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odzienia,* dlaczego się martwicie? Zauważcie lilie polne,** jak rosną; nie trudzą się i nie przędą,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 odzienie dlaczego martwicie się? Nauczcie się od lilii pola, jak wzrastają. Nie trudzą się ani przędą.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odzienie dlaczego martwcie się zwróćcie uwagę (na) lilie pola jak wzrastają nie trudzą się ani przędą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lilie polne, τὰ κρίνα τοῦ ἀγροῦ, być może piękne kwiaty polne w ogóle – lilie, anemony, maki, gladiole, irysy, &lt;x&gt;470 6:28&lt;/x&gt;L.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2024-04-28T07:32:10Z</dcterms:modified>
</cp:coreProperties>
</file>