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9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bowiem tego ― narody poszukują. Wie bowiem ― Ojciec wasz ― Niebieski, że potrzebujecie tych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poszukują wie bowiem Ojciec wasz niebiański że potrzebujecie tych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wszystkiego narody szukają; wie przecież Ojciec wasz niebieski, że tego wszystkiego potrzebujecie.*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Wszystkiego bowiem tego narody* poszukują. Wie bowiem Ojciec wasz niebieski, że potrzebujecie tych wszystkich.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(poszukują) wie bowiem Ojciec wasz niebiański że potrzebujecie tych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Pogańskie.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2024-04-28T10:58:30Z</dcterms:modified>
</cp:coreProperties>
</file>