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gdyż jutro zatroszczy się o siebie. Dzień dzisiejszy ma dość własnych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troszczcie się o dzień jutrzejszy, gdyż dzień jutrzejszy sam się zatroszczy o 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troszczcie się o jutrzejszy dzień: albowiem jutrzejszy dzień troskać się będzie o swoje potrzeby. Dosyćci ma dzień na swojem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 o jutrze: abowiem jutrzejszy dzień sam o się troskać się będzie. Dosyć ci ma dzień na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bo jutrzejszy dzień sam o siebie martwić się będzie. Dosyć ma dzień [każdy]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o dzień jutrzejszy, gdyż dzień jutrzejszy będzie miał własne troski.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dzień jutrzejszy, bo jutro zatroszczy się samo o siebie. Każdy dzień ma dość własnego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jutro, bo dzień jutrzejszy zatroszczy się o siebie. Każdy dzień ma dosyć swoich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zatem o jutro, bo jutro samo zatroszczy się o siebie. Starczy dniowi jego własnej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więc o dzień jutrzejszy, bo jutro będziecie mieli inne troski, a i dziś zmartwień wam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 o jutro, bo jutro samo o siebie będzie się troszczyć. Dosyć ma dzień każdy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журіться, отже, про завтрашній день, бо завтрашній день і сам собою журитиметься. Вистачає дневі своїх турбот.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do sfery tego dnia jutro, ten bowiem dzień jutro będzie miał troskę należącą do niego (samego); wystarczające określonemu dniowi określona złość należąca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troszczcie się o jutro, bowiem jutro samo będzie się troskać o swe potrzeby. Dosyć ma dzień swojego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 - jutro będzie samo martwić się o siebie! Dzisiejszy dzień ma i tak dość tsuris!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się zatem nie zamartwiajcie o następny dzień, gdyż następny dzień będzie miał własne zmartwienia. Każdy dzień ma dosyć własnego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 jutro, bo dzień jutrzejszy zatroszczy się o siebie. Dziś macie już wystarczająco wiele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2024-04-27T16:44:19Z</dcterms:modified>
</cp:coreProperties>
</file>