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kiedykolwiek modlisz się, wejdź do ― pokoju twego i zamknąwszy ― drzwi twe módl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twego ― w ― ukryciu i ― Ojciec twój ― widzący w ― 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kiedy modliłbyś się wejdź do schowka twojego i zamknąwszy drzwi twoje pomódl się do Ojca twojego w ukryciu i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pragniesz się modlić, wejdź do swojej skrytki,* zamknij za sobą drzwi i pomódl się** do swojego Ojca, który jest w ukryciu, a Ojciec twój, który widzi w ukryciu, odpłaci tobie.***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zaś, kiedy modlisz się, wejdź do alkierza twego i zamknąwszy - drzwi twe módl się (do) Ojca twego, tego w ukryciu. I Ojciec twój widzący w 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kiedy modliłbyś się wejdź do schowka twojego i zamknąwszy drzwi twoje pomódl się (do) Ojca twojego w ukryciu i Ojciec twój widzący w ukryciu odda tobie w jawności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skrytki, εἰς τὸ ταμεῖόν, l. zakamarka, kryjówki.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4:32-33&lt;/x&gt;; &lt;x&gt;290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2024-04-27T14:24:57Z</dcterms:modified>
</cp:coreProperties>
</file>