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4"/>
        <w:gridCol w:w="4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bądźcie podobni im, wie bowiem ― Ojciec wasz co potrzebę macie zanim ― wy poprosicie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zostalibyście przyrównanymi do nich wie bowiem Ojciec wasz co potrzebę macie zanim wy poprosić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im podobni, bo Ojciec wasz wie o waszych potrzebach,* zanim Go poprosicie.**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więc zostalibyście upodobnieni (do) nich, wie bowiem - Ojciec wasz, czego potrzebę macie, zanim - wy (poprosicie)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zostalibyście przyrównanymi (do) nich wie bowiem Ojciec wasz co potrzebę macie zanim wy poprosić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do nich podobni — wasz Ojciec zna wasze potrzeby, zanim Mu je przedstawicie.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do nich podobni, gdyż wasz Ojciec wie, czego potrzebujecie, zanim go poprosicie.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bądźcież tedy im podobni, gdyż wie Ojciec wasz, czego potrzebujecie, pierwej niżbyście wy go prosili.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bądźcież tedy im podobni: abowiem ci wie Ociec wasz, czego potrzebujecie, pierwej niżbyście go prosili.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podobni do nich! Albowiem wie Ojciec wasz, czego wam potrzeba, zanim jeszcze Go poprosicie. Wy zatem tak się módlcie: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bądźcie do nich podobni, gdyż wie Bóg, Ojciec wasz, czego potrzebujecie, przedtem zanim go poprosicie.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naśladujcie ich. Ojciec wasz bowiem wie, jakie macie potrzeby, jeszcze zanim Go poprosicie. Wy zatem tak się módlcie: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naśladujcie ich, gdyż wasz Ojciec wie, czego potrzebujecie, zanim Go poprosicie.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upodabniajcie się do nich, gdyż wasz Ojciec wie, czego potrzebujecie, zanim Go poprosicie.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bądźcie podobni do nich, gdyż Bóg, Ojciec wasz wie, czego wam potrzeba, zanim jeszcze go o coś poprosicie.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upodabniajcie się do nich! Bo wasz Ojciec wie, czego potrzebujecie, zanim Go poprosicie.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не уподібнюйтеся їм, бо ваш Батько знає, чого потребуєте, перш, ніж ви попросите в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nie więc zostalibyście upodobnieni im; od przszłości wie bowiem ojciec wasz których potrzebę teraz macie naprzód tego które czyni was skłonnymi poprosić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zatem do nich podobni, gdyż wasz Ojciec wie czego potrzebujecie, zanim wy go poprosicie.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jak oni, bo Ojciec wasz wie, czego potrzebujecie, zanim Go poprosicie.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nie upodabniajcie się do nich, gdyż Bóg, wasz Ojciec, wie, czego potrzebujecie, zanim go w ogóle poprosicie.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do nich podobni! Wasz Ojciec doskonale zna wasze potrzeby, zanim jeszcze Go o coś poprosicie!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2024-04-28T16:09:54Z</dcterms:modified>
</cp:coreProperties>
</file>