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01"/>
        <w:gridCol w:w="2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2024-04-26T02:34:02Z</dcterms:modified>
</cp:coreProperties>
</file>