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5"/>
        <w:gridCol w:w="3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― owoców ich rozpoznacie ich. Czy zbierają z cierni kiście winogron lub z ostów figi?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owoców ich poznacie ich czy nie zbierają z cierni winnegrona lub z ostów fig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Poznacie ich po ich owocach.* Czy zbierają winogrona z cierni albo z ostu figi?**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owoców ich poznacie ich. (Czy) zbierają z cierni winne grona lub z ostu figi?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owoców ich poznacie ich czy nie zbierają z cierni winne-grona lub z ostów fig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7:20&lt;/x&gt;; &lt;x&gt;470 12:33&lt;/x&gt;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2024-04-19T19:40:50Z</dcterms:modified>
</cp:coreProperties>
</file>