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8"/>
        <w:gridCol w:w="45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decyzji potępiającej sądzicie, zostaniecie osądzeni, i w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[jakiej]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sądzicie, takim was osądzą,* i jaką miarą mierzycie, taką i wam odmierzą.**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(Jakim) bowiem sądem sądzicie, osądzeni zostaniecie, i w jakiej mierze mierzycie, odmierzone zostanie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jakim bowiem sądzie sądzicie zostaniecie osądzeni i w jakiej mierze mierzycie odmierzą proporcjonalnie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normy, według których sądzicie, odniosą i do was, a miarą, którą stosujecie, odmierzą również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Jakim bowiem sądem sądzicie, takim będziecie sądzeni, i jaką miarą mierzycie, taką będzie wam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sądzeni będziecie, i jaką miarą mierzycie, taką wam odmierzono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Abowiem, którym byście sądem sądzili, sądzeni będziecie; i którą miarą mierzyć będziecie, odmierzą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takim sądem, jakim sądzicie, i was osądzą; i taką miarą, jaką wy mierzycie,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jakim sądem sądzicie, takim was osądzą, i 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 bowiem wydajecie wyrok, taki i na was wydadzą,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 bowiem sposób sami osądzacie, tak i was osądzą.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jakim osądem sądzicie, takim zostaniecie osądzeni, i jaką miarą mierzycie, taką i wam zostanie wymierzone.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jak wy osądzacie, tak samo będziecie osądzeni; jaką miarą mierzycie, taką i 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 wyrok wydajecie, taki i na was wydadzą, i jaką miarą mierzycie,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яким судом судите, таким судитимуть і вас, і якою мірою міряєте, такою відміряється й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bowiem rozstrzygnieniu rozstrzygacie, będziecie rozstrzygnięci, i w której mierze mierzycie, będzie zmierzone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jakim sądem sądzicie, takim zostaniecie osądzeni, i jaką miarą mierzycie, taką wam zostanie odmierzone.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sposób, w jaki osądzacie innych, i wy zostaniecie osądzeni; miary, którą odmierzacie, użyją do odmierzenia i 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jakim sądem osądzacie, takim będziecie osądzeni, i jaką miarą odmierzacie, taką wam odmierzą.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Osądzą was bowiem tak, jak wy osądzacie, i odmierzą wam taką miarą, jaką sami mierzycie.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35:11&lt;/x&gt;; &lt;x&gt;520 2:1&lt;/x&gt;; &lt;x&gt;660 2:13&lt;/x&gt;; &lt;x&gt;660 5:9&lt;/x&gt;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4:24&lt;/x&gt;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2024-04-26T01:18:15Z</dcterms:modified>
</cp:coreProperties>
</file>