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1"/>
        <w:gridCol w:w="4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nauczający ich ― władzę mający, i nie jak ― uczeni w piśmie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nauczający ich jak władzę mający a nie jak znawcy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uczył ich bowiem jak ten, kto ma władzę, a nie jak znawcy Prawa.*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bowiem nauczający ich jak władzę mający i nie jak uczeni w piśmie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nauczający ich jak władzę mający a nie jak znawcy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odróżnieniu od znawców Prawa uczył bowiem jak ktoś, na kim spoczywa władza.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Uczył ich bowiem jak ten, który ma moc, a nie jak 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 uczył jako moc mający, a nie jako nauczeni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 uczył jako władzą mający, a nie jako Doktorowie ich i Faryzeuszowie.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Uczył ich bowiem jak ten, który ma władzę, a nie tak jak ich 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uczył je jako moc mający, a nie jak ich 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nauczał ich bowiem jak nauczyciele Prawa, lecz jak Ten, który ma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mowie była bowiem niezwykła moc, jakiej nie posiadali ich nauczyciele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Uczył ich bowiem jak mający władzę, a nie jak ich uczeni w Piśmie.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nauczał ich jak znawcy Prawa, ale jak ten, kto ma pełnię władzy.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Nauczał ich bowiem jak mający władzę, a nie jak nauczyciele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навчав їх, як той, хто має владу, а не як їхні книжники [і фарисеї].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nauczający ich tak jak niewiadomą samowolną władzę wybycia na zewnątrz mający, i nie tak jak wiadomi odwzorowujący w piśmie pisarze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ich uczył jako mający moc, a nie jak 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pouczał ich jak ich nauczyciele Tory, ale jak ktoś, kto sam ma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nauczał ich jak ktoś mający władzę, a nie jak ich 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bowiem do nich nie jak ich przywódcy religijni, ale jak ktoś, kto ma prawdziwą władzę nad ludźmi.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2024-04-25T22:18:08Z</dcterms:modified>
</cp:coreProperties>
</file>