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29"/>
        <w:gridCol w:w="3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i dane będzie wam, szukajcie i znajdziecie, pukajcie i otworzone będzie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a zostanie dane wam szukajcie a znajdziecie pukajcie a zostanie otworzone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Proście,* a będzie wam dane; szukajcie,** a znajdziecie; kołaczcie, a otworzą wam.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Proście i dane będzie wam, szukajcie i znajdziecie, pukajcie i otworzone będzie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a zostanie dane wam szukajcie a znajdziecie pukajcie a zostanie otworzone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18:19&lt;/x&gt;; &lt;x&gt;470 21:22&lt;/x&gt;; &lt;x&gt;480 11:24&lt;/x&gt;; &lt;x&gt;490 18:1-8&lt;/x&gt;; &lt;x&gt;500 14:13&lt;/x&gt;; &lt;x&gt;500 15:7&lt;/x&gt;; &lt;x&gt;500 16:23-24&lt;/x&gt;; &lt;x&gt;660 1:5-6&lt;/x&gt;; &lt;x&gt;690 3:22&lt;/x&gt;; &lt;x&gt;690 5:14-15&lt;/x&gt;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4:29&lt;/x&gt;; &lt;x&gt;130 28:9&lt;/x&gt;; &lt;x&gt;140 15:2&lt;/x&gt;; &lt;x&gt;240 8:17&lt;/x&gt;; &lt;x&gt;300 29:13&lt;/x&gt;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2024-04-25T22:20:29Z</dcterms:modified>
</cp:coreProperties>
</file>