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2"/>
        <w:gridCol w:w="4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Zszedłszy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― góry towarzyszyli Mu ludzie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Zszedłszy zaś On z góry podążyły za Nim tłumy wielkie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zszedł z góry, poszły za Nim liczne tłumy.*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(Gdy-zeszedł) zaś (on) z góry, (zaczęły towarzyszyć) mu tłumy liczne.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Zszedłszy zaś On z góry podążyły za Nim tłumy wielkie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zszedł z góry, ruszyły za Nim rzesze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zszedł z góry, poszło za nim mnóstwo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zstępował z góry, szedł za nim wielki lud;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zstąpił z góry, szły za nim wielkie rzesze.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zszedł z góry, postępowały za Nim wielkie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zstąpił z góry, poszło za nim wielkie mnóstwo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zszedł z góry, poszły za Nim wielkie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zszedł z góry, podążał za Nim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zszedł z góry, podążyły za Nim wielkie gromady.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schodził ze wzgórza, szły za nim tłumy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zszedł z góry, postępowały za Nim wielkie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зійшов з гори, за Ним пішло багато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zstąpiwszego zaś jego od tej góry, wdrożyły się jemu dręczące tłumy wieloliczne.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schodził z góry, poszły za nim wielkie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zszedł ze wzgórza, podążyły za Nim wielkie rzesze.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zszedł z góry, podążały za nim wielkie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zszedł ze wzgórza, a ogromne tłumy poszły za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4:25&lt;/x&gt;; &lt;x&gt;470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2024-04-28T01:57:22Z</dcterms:modified>
</cp:coreProperties>
</file>