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3"/>
        <w:gridCol w:w="4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― Jezus do ― domu Piotra ujrzawszy ― teściową jego leżącą i gorączkującą,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Piotra zobaczył teściową jego która jest złożona i gorączkującą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Piotra, zobaczył jego teściową* – złożona (chorobą) gorączkowała.**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Jezus do domu Piotra zobaczył teściową jego złożoną i gorączkującą.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Piotra zobaczył teściową jego która jest złożona i gorączkującą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domu Piotra, zastał tam jego teściową — leżała złożona gorączką.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Piotra, zobaczył jego teściową, która leżała w gorączce.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Piotrowego, ujrzał świekrę jego, leżącą na łożu i mającą gorączkę.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Jezus do domu Piotrowego, ujźrzał świekrę jego leżącą a mającą gorączkę.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domu Piotra, ujrzał jego teściową, leżącą w gorączce.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wszedł do domu Piotra, ujrzał teściową jego, leżącą w gorączce.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wszedł do domu Piotra, zobaczył, że teściowa Piotra leży nękana gorączką.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do domu Piotra i zobaczył, że jego teściowa leży w gorączce.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przyszedł do domu Piotra, zobaczył jego teściową leżącą w gorączce.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wszedł Jezus do domu Piotra i zobaczył, że jego teściowa leży w gorączce.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wszedł do domu Piotra, ujrzał jego teściową leżącą z gorączką.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 Ісус до Петрової хати і побачив його тещу, що лежала в гарячці;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Iesus do domostwa Petrosa, ujrzał teściową jego rzuconą i będącą w ogniu gorączki;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Piotra, ujrzał jego teściową, która leżała na łożu oraz miała gorączkę;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udał się do domu Kefy i zobaczył tam leżącą w łożu teściową Kefy, chorą i w gorączce.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wszedłszy do domu Piotra, ujrzał jego teściową leżącą i gorączkującą.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poszedł do domu Piotra. Gdy wszedł do środka, zauważył, że teściowa Piotra leży łóżku i ma wysoką gorączkę.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leżała złożona gorączką.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2024-04-28T00:29:54Z</dcterms:modified>
</cp:coreProperties>
</file>