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9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spadła. Wtedy kobieta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opuściła ją gorączka.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a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za rękę, a gorączka ją opuściła. Potem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ustąpiła gorączka; ona zaś wstała i posługiwała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więc za rękę i gorączka ją opuściła.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ustąpiła. A teściowa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ją opuściła. Ona wstała i usługiwała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ustąpiła; wtedy kobieta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ją za rękę, i opuściła ją gorączka. I wstała,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доторкнувся до її руки - і покинула її гарячка; вона встала й слугувала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dotknięciem przyczepił sobie zarzewie ręki jej, i puścił od siebie ją ogień gorączki, i została wzbudzona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dotknął się jej ręki i gorączka ją opuściła; i wstała,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ręki, gorączka ustąpiła, a ona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gorączka ją opuściła, ona zaś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2024-04-28T08:05:15Z</dcterms:modified>
</cp:coreProperties>
</file>