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gniazda, Syn Człowieczy jednak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a ptaki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Liszki mają jamy i ptacy niebiescy gniazda, a 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 i ptaki niebieskie gniazda,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lecz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ptaki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mówi: - Lisy mają jamy i ptaki latające w powietrzu mają gniazda, lecz 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нори мають і небесні птахи гнізда, а Син Людський не має де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Lisy jamy mają, i latające istoty nieba z góry na dół rozpięcia namiotów, określony zaś syn określonego człowieka nie ma gdzie określoną głowę skłoniłby.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latające ptaki mają gniazda, lecz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2024-04-28T06:27:06Z</dcterms:modified>
</cp:coreProperties>
</file>