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On na ― drugą stronę w ― kraju ― Gadareńczyków spotkali Go dwóch opętanych z ― grobowców wychodząc, niebezpieczni bardzo, dlatego nie miał siły ktokolwiek przejść przez ― drogę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kraju Gadareńczyków,* spotkali Go dwaj opętani,** którzy wyszli z grobów,*** bardzo groźni, tak że nie było nikogo, kto ważyłby się przejść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na przeciwko do krainy Gadareńczyków*, wyszli naprzeciw mu dwaj opętani z grobowców wyszli, uciążliwi bardzo, tak że nie (miał siły) kto(kolwiek) przejść przez drogę tamtą.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okolice Gadary leżącej ok. 10 km na pd wsch od J. Galilejskiego. &lt;x&gt;480 5:2&lt;/x&gt; i &lt;x&gt;490 8:27&lt;/x&gt; identyfikuje ten region wg jego stolicy, położonej ok. 60 km na pd wsch od miasta Geraza. Pozostali synoptycy wspominają tylko jednego opętanego.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Były  to  groty  wykute  w  wapiennych urwiskach wsch wybrzeża jeziora.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opętani, δαιμονιζόμενοι, tj. pozostający pod władzą l. dręczeni przez demony. Cz δαιμονίζομαι występuje w: &lt;x&gt;470 4:24&lt;/x&gt;;&lt;x&gt;470 8:16&lt;/x&gt;, 28, 33;&lt;x&gt;470 9:32&lt;/x&gt;;&lt;x&gt;470 12:22&lt;/x&gt;;&lt;x&gt;470 15:22&lt;/x&gt;; &lt;x&gt;480 1:32&lt;/x&gt;;&lt;x&gt;480 5:15&lt;/x&gt;, 16, 18; &lt;x&gt;490 8:36&lt;/x&gt;;&lt;x&gt;490 13:16&lt;/x&gt;; &lt;x&gt;500 10:21&lt;/x&gt;. Podobny stan człowieka opisują również inne wyrażenia, np.: &lt;x&gt;480 1:23&lt;/x&gt; (był (...) człowiek w duchu nieczystym); &lt;x&gt;470 15:22&lt;/x&gt; i &lt;x&gt;480 7:25&lt;/x&gt; (miała ducha nieczystego); &lt;x&gt;510 5:15-16&lt;/x&gt;; &lt;x&gt;510 16:16-18&lt;/x&gt;. Na podstawie przytoczonych fragmentów można powiedzieć, że: (1) człowiek może być opętany przez demony różnego rodzaju (&lt;x&gt;470 17:21&lt;/x&gt;). (2) Stopień opętania bywa różny: niektórzy opętani przychodzili do synagogi (&lt;x&gt;480 1:23&lt;/x&gt;, &lt;x&gt;490 13:10-12&lt;/x&gt;); niektórzy wydawali trafne świadectwo o Jezusie (&lt;x&gt;480 3:11-12&lt;/x&gt;;&lt;x&gt;480 5:7&lt;/x&gt;; &lt;x&gt;510 16:17&lt;/x&gt;); niektórych dało się do Niego przyprowadzić (&lt;x&gt;470 4:24&lt;/x&gt;;&lt;x&gt;470 8:16&lt;/x&gt;, 32;&lt;x&gt;470 12:22&lt;/x&gt;); niektórym niebezpiecznie było wejść w drogę (&lt;x&gt;470 8:28&lt;/x&gt;). Stan opętanego zdaje się być zależny od liczby zamieszkujących go duchów nieczystych (&lt;x&gt;480 5:1-3&lt;/x&gt;;&lt;x&gt;480 16:9&lt;/x&gt;; &lt;x&gt;490 8:2-3&lt;/x&gt;;&lt;x&gt;490 11:24&lt;/x&gt;). (3) Skutkiem opętania były ciężkie choroby somatyczne i psychiczne, np. paraliż (&lt;x&gt;490 13:16&lt;/x&gt;), ślepota (&lt;x&gt;470 12:22&lt;/x&gt;), głuchota i niemota (&lt;x&gt;470 9:3&lt;/x&gt;, 2n; &lt;x&gt;490 11:14&lt;/x&gt;; por.: &lt;x&gt;480 7:31-35&lt;/x&gt;), epilepsja (&lt;x&gt;470 17:1418&lt;/x&gt;; &lt;x&gt;490 9:37-42&lt;/x&gt;), niesprawność władz umysłowych (&lt;x&gt;470 8:28&lt;/x&gt;; &lt;x&gt;480 5:15&lt;/x&gt;). (4) Osoby opętane posiadały ograniczoną władzę nad sobą, np.: demony wypowiadały słowa ustami opętanych (&lt;x&gt;470 8:29&lt;/x&gt;; &lt;x&gt;480 5:15&lt;/x&gt;), dawały opętanym nadnaturalne poznanie stanu rzeczy (&lt;x&gt;510 16:16&lt;/x&gt; n). (5) Osoby takie Jezus uzdrawiał (θεραπεύω : &lt;x&gt;470 4:24&lt;/x&gt;;&lt;x&gt;470 12:22&lt;/x&gt;; &lt;x&gt;490 8:2&lt;/x&gt;), leczył (ἰάομαι : &lt;x&gt;470 15:28&lt;/x&gt;), zbawiał lub uwalniał (σῴζω : &lt;x&gt;490 8:36&lt;/x&gt;).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Albo: Gergezytów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2024-04-28T08:52:17Z</dcterms:modified>
</cp:coreProperties>
</file>