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daleko od Niego stado świń licznych pasące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zaś od nich pasło się duże stado świń.*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daleko od nich stado świń licznych pasące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Galilei mieszkało wielu pogan. Żydzi nie hodowali świń.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2024-04-28T04:57:43Z</dcterms:modified>
</cp:coreProperties>
</file>