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8"/>
        <w:gridCol w:w="4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demony błagały Go mówiąc: Jeśli wyrzucasz nas, poślij nas w ― stado ―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demony prosiły Go mówiąc jeśli wyrzucasz nas pozwól nam odejść w stado świń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demony* zaczęły Go prosić: Jeśli nas wyganiasz, to poślij nas w tę trzodę świń.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demony prosiły go mówiąc: Jeśli wyrzucasz nas, wyślij nas w 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demony prosiły Go mówiąc jeśli wyrzucasz nas pozwól nam odejść w stado świń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Demony zaczęły Go prosić: Skoro nas wyganiasz, poślij nas w te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Demony więc prosiły go: Jeśli nas wypędzasz, pozwól nam wejść w to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dyjabli prosili, mówiąc: Jeźli nas wyganiasz, dopuść nam wnijść w trzodę tych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czartowie prosili go, mówiąc: Jeśli nas wyrzucasz stąd, puść nas w stado wieprzów.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duchy zaczęły Go prosić: Jeżeli nas wyrzucasz, to poślij nas w tę trzodę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demony prosiły, mówiąc: Jeśli nas wypędzasz, to poślij nas w tę trzodę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Demony zatem zaczęły Go prosić: Jeśli nas wypędzasz, poślij nas w tę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duchy błagały Go: „Jeśli zamierzasz nas wyrzucić, poślij nas w tę trzodę świń”.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Demony prosiły Go zatem mówiąc: „Skoro nas wyrzucasz, to poślij nas w to stado świń”.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Demony zaczęły go błagać: - Jeśli już nas wyrzucasz, pozwól nam wejść w to 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czarty prosiły Go - Skoro nas wyrzucasz, poślij nas w to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Біси попросили Його: Якщо виганяєш нас, пошли нас у стадо свиней.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daimoni przyzywali go powiadając: Jeżeli wyrzucasz nas, odpraw nas do tej trzody wieprzów.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demony go prosiły, mówiąc: Jeśli nas wyrzucasz, pozwól nam wejść w stado tych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Demony błagały Go: "Jeśli masz zamiar nas wypędzić, wyślij nas w tę trzodę świń".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demony zaczęły go więc upraszać, mówiąc: ”Skoro nas wypędzasz, poślij nas w to stado świń”.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—Jeśli już nas wypędzasz, poślij nas w te świnie—prosiły demony.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Jedyny w NP przypadek, gdzie demony określone są w rm. Zwykle występują w rn.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2024-04-28T14:58:00Z</dcterms:modified>
</cp:coreProperties>
</file>