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65"/>
        <w:gridCol w:w="2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Ja przyszedłszy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 mu Jezus Ja przyszedłszy uleczę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Ja, gdy przyjdę,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przyszedłszy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 mu Jezus Ja przyszedłszy uleczę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2024-04-28T13:40:18Z</dcterms:modified>
</cp:coreProperties>
</file>