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Jeśli któremuś mówię: Idź! — idzie. Jeśli innemu rozkażę: Przyjdź! — przychodzi; i jeśli swemu słudze powiem: Zrób to! —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żołnierzy. Mówię jednemu: Idź, a idzie; a drugiemu: Chodź tu, a przychodzi; a memu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i ja człowiek pod mocą innego, mający pod sobą żołnierze; i mówię temu: Idź, a idzie; a drugiemu: Przyjdź, a przychodzi; a słudze memu: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 pod władzą postawiony, mający pod sobą żołnierze. I mówię temu: Idź, a idzie; a drugiemu: Chodź, a przychodzi; a słudze mojemu: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ja, choć podlegam władzy, mam pod sobą żołnierzy. Mówię temu: Idź! – a idzie; drugiemu: Przyjdź! – a przychodzi; a słudze: Zrób to! –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 zaś: Przyjdź, a przychodzi; i słudze swemu: Czyń to, a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bowiem, człowiek podległy władzy, mam także władzę nad żołnierzami. Do jednego mówię: Idź, a idzie; do drugiego: Chodź tu, a przychodzi; a do sługi: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też, choć sam podlegam władzy, mam pod sobą żołnierzy. I kiedy mówię jednemu z nich: Idź! - on idzie, a innemu: Przyjdź! - on przychodzi. A gdy do sługi mówię: Zrób to! - on robi”.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ja, choć jestem człowiekiem pod władzą, mam pod sobą żołnierzy. Temu rozkazuję: Odmarsz, i odmaszerowuje; innemu: Przystąp — i przystępuje; a swojemu słudze: Zrób to — i robi”.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ja podlegam władzy, mam też pod sobą żołnierzy i gdy mówię jednemu "idź" - to idzie, a drugiemu "chodź tu" - to przychodzi, a do tego, co jest na służbie mówię "zrób to" - i on robi.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mam władzę nad sobą. Mam też pod sobą żołnierzy i mówię temu: Idź - to idzie, a innemu: Przyjdź - to przychodzi, a słudze: Zrób to -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людина службова, маю в себе вояків; кажу цьому: Іди - і йде; іншому: Прийди - і приходить; моєму рабові: Зроби це - і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niewiadomy człowiek jakościowo jestem pod niewiadomą samowolną władzę, mający pode mnie samego żołnierzy, i powiadam temu właśnie: Wypraw Się, i wyprawia się; i innemu: Przychodź, i przychodzi; i niewolnikowi mojemu: Uczyń to właśnie,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 władzą, który ma pod sobą żołnierzy; i mówię temu: Idź, i idzie; a drugiemu: Przyjdź, i przychodzi; a memu niewolnikowi: Uczyń to, i 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poddanym władzy. Mam pod sobą żołnierzy i mówię do jednego: "Idź!", a idzie, do drugiego zaś: "Chodź!", i przychodzi, a do niewolnika: "Zrób to!", a 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też jestem człowiekiem poddanym władzy, mającym pod sobą żołnierzy, i mówię temu: ʼIdź!ʼ, i idzie, a innemu: ʼPrzyjdź!ʼ, i przychodzi, a swemu niewolnikowi: ʼUczyń to!ʼ, i on to czyni”.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to, bo sam podlegam władzy i mam pod sobą żołnierzy. Jeśli powiem któremuś: „Idź!”, on idzie, a jeśli powiem któremuś: „Przyjdź tu!”, przychodzi. I jak powiem słudze: „Wykonać!”, to wykonuje polecenie.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2024-04-27T17:38:24Z</dcterms:modified>
</cp:coreProperties>
</file>