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8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faryzeusze mówili ― uczniom Jego: Dla czego z ― poborcami podatków i grzesznikami je ―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 czego z celnikami i grzesznikami je nauczyciel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widząc to,* mówili do Jego uczniów: Dlaczego wasz Nauczyciel je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faryzeusze mówili uczniom jego: Dla czego z poborcami i grzesznikami je nauczyciel wasz?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dla- czego z celnikami i grzesznikami je nauczyciel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znajdował się pod stałą obserwacją ludzi. Powinniśmy dbać o to, aby nasze życie wywoływało u ludzi uwielbienie Boga (&lt;x&gt;470 5:16&lt;/x&gt;).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11:19&lt;/x&gt;; &lt;x&gt;490 5:30&lt;/x&gt;; &lt;x&gt;490 15:2&lt;/x&gt;; &lt;x&gt;490 19:7&lt;/x&gt;; &lt;x&gt;550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2024-04-29T18:04:55Z</dcterms:modified>
</cp:coreProperties>
</file>