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tedy Pana żniwa, aby wypchnął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Pana żniwa, aby wyprawił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[37b] Proście więc Pana żniwa, aby do swojego żniwa posłał robotników”.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Gospodarza, aby posłał robotników na swoje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Благайте ж Господаря жнив,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więc od utwierdzającego pana żniwa żeby w jakiś sposób wyrzuciłby niewiadomych działaczy do żniwa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Pan żniwa posłał robotników do zebrania swego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wysłał pracowników na swe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2024-04-29T21:33:41Z</dcterms:modified>
</cp:coreProperties>
</file>