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15"/>
        <w:gridCol w:w="43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jest łatwiejsze, powiedzieć: Odpuszczone twe ― grzechy,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powiedzieć: Podnieś się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łatwiejsze powiedzieć są odpuszczone twoje grzechy czy powiedzieć wstań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jest łatwiejsze? Powiedzieć: Odpuszczane są twoje grzechy, czy powiedzieć: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bowiem jest wykonalniejsze*, powiedzieć: Odpuszczone są twoje grzechy, czy powiedzieć: Podnieś się i chodź?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łatwiejsze powiedzieć są odpuszczone twoje grzechy czy powiedzieć wstań i chodź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Mniej trudu kosztujące, łatwiejsze.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2024-04-29T18:48:11Z</dcterms:modified>
</cp:coreProperties>
</file>