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2"/>
        <w:gridCol w:w="3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odszedł do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chory wstał i udał się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wstawszy, poszedł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poszedł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i 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wstał i odszedł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zabierz nosze i idź do domu. A on wstał i poszedł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Підвівшись, [узяв свої носилки і] пішов до своєї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wzbudzony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wstał oraz 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wstał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wstał,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wstał i odszedł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2024-04-29T21:34:51Z</dcterms:modified>
</cp:coreProperties>
</file>