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zaczął głosić dobrą nowinę, którą przyniósł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potem, gdy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Jezus przyszedł do Galilei, głosząc ewangelię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potem, gdy Jan był podany do więzienia, przyszedł Jezus do Galilei, każąc Ewangieliję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potym, gdy Jan był wydan, przyszedł Jezus do Galilejej, przepowiadając Ewanielią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Ewangelię Bożą.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Jan został uwięziony, przyszedł Jezus do Galilei, głosząc ewangelię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został uwięziony, Jezus przybył do Galilei, głosząc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został wydany, Jezus udał się do Galilei, występując jako herold ewangelii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Jan został uwięziony, Jezus poszedł do Galilei głosić Dobrą Nowinę od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głosił ewangelię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того, як виданий був Іван, прийшов Ісус до Галилеї, проповідуючи Євангелію [Царства Божого],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to które możliwym zostać przekazanym uczyniło Ioannesa, przyszedł Iesus do Galilai ogłaszając nagrodę za łatwą nowinę od tego wiadomego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wtrąceniu Jana do więzienia, Jezus przyszedł do Galilei, głosząc Dobrą Nowinę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aresztowano Jochanana, Jeszua przybył do Galil, głosząc Dobrą Nowinę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został pojmany, Jezus poszedł do Galilei, głosząc dobrą nowinę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Herod uwięził Jana, Jezus udał się do Galilei, by tam głosić Bożą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2024-04-19T16:54:51Z</dcterms:modified>
</cp:coreProperties>
</file>