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wydaniu Jana* Jezus przyszedł do Galilei, zaczął głosić** ewangelię Bożą***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wydaniu Jana przyszedł Jezus do Galilei, głosząc dobrą nowinę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14:3&lt;/x&gt;; &lt;x&gt;480 6:17&lt;/x&gt;; &lt;x&gt;490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królestwa (Bożego), τῆς  βασιλείας  A D (V), brak w </w:t>
      </w:r>
      <w:r>
        <w:rPr>
          <w:rtl/>
        </w:rPr>
        <w:t>א</w:t>
      </w:r>
      <w:r>
        <w:rPr>
          <w:rtl w:val="0"/>
        </w:rPr>
        <w:t xml:space="preserve"> B (IV); w sl; &lt;x&gt;480 1:14&lt;/x&gt;L.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1:1&lt;/x&gt;; &lt;x&gt;520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2024-04-25T08:44:45Z</dcterms:modified>
</cp:coreProperties>
</file>