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3"/>
        <w:gridCol w:w="3074"/>
        <w:gridCol w:w="4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pozostawili sieci i ruszyli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opuściwszy sieci 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opuściwszy sieci ich 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od razu pozostawili sieci i ruszyli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 zostawili swoje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zarazem opuściwszy sieci swoje,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 opuściwszy sieci, 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natychmiast,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porzucili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miejsca zostawili sieci i udali się za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zostawili sieci i poszli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porzuciwszy sieci,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Негайно, покинувши сіті, вони пішли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prosto potem puściwszy od siebie te sieci myśliwskie wdrożyli się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zaraz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razu zostawili sieci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 razu porzucili sieci, i 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natychmiast zastawili sieci i poszli z 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4:19&lt;/x&gt;; &lt;x&gt;480 10:28&lt;/x&gt;; &lt;x&gt;490 5:11&lt;/x&gt;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2024-04-26T21:33:03Z</dcterms:modified>
</cp:coreProperties>
</file>