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7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syna Zebedeusza i Jana brata jego i ich w łodzi naprawiających sieci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przeszedł nieco dalej, zobaczył Jakuba,* syna Zebedeusza,** oraz jego brata Jana,*** jak w łodzi naprawiali oni sieci.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poszedłszy dalej trochę zobaczył Jakuba, (tego) Zebedeusza, i Jana brata jego, i ich w łodzi naprawiających* sieci.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(syna) Zebedeusza i Jana brata jego i ich w łodzi naprawiających sieci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Jakub, Ἰάκωβος, </w:t>
      </w:r>
      <w:r>
        <w:rPr>
          <w:rtl/>
        </w:rPr>
        <w:t>יַעֲקֹב</w:t>
      </w:r>
      <w:r>
        <w:rPr>
          <w:rtl w:val="0"/>
        </w:rPr>
        <w:t xml:space="preserve"> , zn.: trzymający piętę.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Zebedeusz, Ζεβεδαῖος, </w:t>
      </w:r>
      <w:r>
        <w:rPr>
          <w:rtl/>
        </w:rPr>
        <w:t>זַבְּדִי</w:t>
      </w:r>
      <w:r>
        <w:rPr>
          <w:rtl w:val="0"/>
        </w:rPr>
        <w:t xml:space="preserve"> , zn.: dar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5:10&lt;/x&gt;; &lt;x&gt;500 1:35&lt;/x&gt;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Doprowadzający do porządku.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2024-04-25T09:26:38Z</dcterms:modified>
</cp:coreProperties>
</file>