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9"/>
        <w:gridCol w:w="4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zgromadzeniu ich człowiek w duchu nieczysty i zakrzyknął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był w ich synagodze człowiek we (władaniu) ducha nieczystego* – i wrzasnął: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był w synagodze ich człowiek w duchu nieczystym, i zakrzyknął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zgromadzeniu ich człowiek w duchu nieczysty i zakrzyknął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duchu nieczystym, ἐν πνεύματι ἀκαθάρτῳ, równoznaczne z tym, że ten duch był w nim, w. 25.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2024-04-19T02:22:53Z</dcterms:modified>
</cp:coreProperties>
</file>