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5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Tobie do nas,* Jezusie z Nazaretu?** Przyszedłeś nas zgubić? Znam Cię,*** kim jesteś: Świętym Bożym!****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Co nam i tobie, Jezusie Nazareński? Przyszedłeś zgubić nas? Znam cię kto jesteś, święty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Tobie do nas, τί ἡμῖν καὶ σοί, idiom: Co mamy z sobą wspólnego?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8:29&lt;/x&gt;; &lt;x&gt;480 5:7&lt;/x&gt;; &lt;x&gt;480 10:47&lt;/x&gt;; &lt;x&gt;480 14:67&lt;/x&gt;; &lt;x&gt;480 16:6&lt;/x&gt;; &lt;x&gt;490 24:19&lt;/x&gt;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1:34&lt;/x&gt;; &lt;x&gt;490 4:41&lt;/x&gt;; &lt;x&gt;510 19:15&lt;/x&gt;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1:35&lt;/x&gt;; &lt;x&gt;500 6:69&lt;/x&gt;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2024-04-25T19:21:59Z</dcterms:modified>
</cp:coreProperties>
</file>