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4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ze zgromadzenia wyszedłszy przyszli do domu Szymona i Andrzeja z Jakubem i Janem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 wyjściu z synagogi przyszli wraz z Jakubem i Janem do domu Szymona i Andrzeja.*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z synagogi wyszedłszy przyszedł do domu Szymona i Andrzeja z Jakubem i Janem.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ze zgromadzenia wyszedłszy przyszli do domu Szymona i Andrzeja z Jakubem i Janem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Niebawem po wyjściu z synagogi przyszli wraz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 wyjściu z synagogi przyszli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zaraz z bóżnicy, przyszli do domu Szymonowego i Andrzejowego z Jakóbem i z Janem.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wyszedszy z bóżnice, przyszli do domu Szymonowego i Andrzejowego z Jakubem i z Janem.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wyjściu z synagogi przyszedł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 opuszczeniu synagogi przyszli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wyjściu z synagogi poszli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Wprost z synagogi udał się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Bezpośrednio po wyjściu z synagogi udali się do domu Szymona i Andrzeja, a z nimi Jakub i 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wyjściu z synagogi udali się z Jakubem i Janem do domu Szymona i Andrzeja,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wyszli z synagogi, i przyszli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Незабаром, залишивши синаґоґу, прийшов він із Яковом та Іваном до хати Симона й Андрія.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z tego miejsca zbierania razem wyszedłszy przyszli do domostwa Simona i Andreasa wspólnie z Iakobosem i Ioannesem.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wyszedł z bóżnicy, z Jakóbem i Janem przyszli do domu Szymona oraz 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synagogi i poszli z Jaakowem i Jochananem do domu Szim'ona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opuścili synagogę, po czym weszli do domu Szymona i Andrzeja Razem z Jakubem i Janem.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wyszedł z synagogi i wraz z Jakubem oraz Janem udał się do domu Szymona i Andrzeja.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4:18&lt;/x&gt;; &lt;x&gt;480 3:18&lt;/x&gt;; &lt;x&gt;500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2024-03-28T20:28:31Z</dcterms:modified>
</cp:coreProperties>
</file>