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wziął ją za rękę i podniósł; wtedy jej gorączka opadła,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podniósł ją, ująwszy za rękę, i natychmiast opuściła ją gorączka.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podniósł ją, ująwszy ją za rękę jej; a zaraz ją gorączka opuściła,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podniósł ją, ująwszy rękę jej, a wnet ją gorączka opuściła i 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i podniósł ją, ująwszy za rękę, a opuściła ją gorączka.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przystąpiwszy, ujął ją za rękę i podniósł ją; i opuściła ją gorączka,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podszedł, chwycił ją za rękę i podniósł, a gorączka ją opuściła i teściowa 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podszedł, wziął teściową za rękę i podniósł. Wtedy gorączka ustąpiła,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podszedł i podniósł ją, ująwszy za rękę. Gorączka opuściła ją, a ona im usługiwała.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 do niej, wziął za rękę i pomógł jej wstać; gorączka natychmiast ustąpiła i kobieta 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ją, chwyciwszy za rękę. I opuściła ją gorączka,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підійшов, і взявши за руку, підвів її; і залишила її гарячка; вона почала слугувати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wzbudził ją ująwszy władzą należące do ręki; i puścił od siebie ją ogień gorączki,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ujął ją za rękę oraz podniósł, i zaraz opuściła ją gorączka,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wziął ją za rękę i postawił ją na nogi. Gorączka ustąpiła,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podniósł ją, ująwszy za rękę; i gorączka ją opuściła, ona zaś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do chorej, wziął ją za rękę i pomógł jej się podnieść.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2024-04-25T23:44:18Z</dcterms:modified>
</cp:coreProperties>
</file>