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wraz z nastaniem wieczoru, po zachodzie słońca, zaczęli przynosić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 i zaszło słońce, przynosili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i słońce zachodziło, przynosili do niego wszystkie, którzy się źle mieli, i opętane;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gdy słońce zaszło, przynosili do niego wszytki, którzy się źle mieli i opętane,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zaszło, przynosili do Niego wszystkich chorych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 i zaszło słońce, przynosili do niego wszystkich, którzy się źle mieli, i 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gdy zaszło słońce, przynosili do Niego wszystkich chorych i owładniętych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już zaszło, przynosili do Niego wszystkich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Wieczorem, gdy zaszło słońce, znoszono do Niego wszystkich chorych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po zachodzie słońca przynosili do niego wszystkich chorych i obłąkanych,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zachodzie słońca zapadł zmrok, przynosili do Niego wielu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коли вже зайшло сонце, поприносили до нього всіх недужих та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późnej pory zaś stawszej się gdy odziało się Słońce, przynosili istotnie do niego wszystkich źle mających-trzymających i będących zależnymi od daimona;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 i zaszło słońce, nieśli do niego wszystkich, co się źle mieli,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wieczora po zachodzie słońca przynieśli do Jeszui wszystkich chorych lub we władzy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wieczora, gdy słońce zaszło, ludzie zaczęli przyprowadzać do niego wszystkich chorych i opętanych przez demony;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przyprowadzono do Jezusa wielu chorych i zniewolonych przez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2024-04-25T04:22:15Z</dcterms:modified>
</cp:coreProperties>
</file>