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304"/>
        <w:gridCol w:w="4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ci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Wypatrzył Go jednak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(zaczął) ścigać go Szymon i 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ścigał Go Szymon i (ci)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jednak i jego towarzysze ruszyli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też za nim Szymon i ci,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za nim Szymon i ci, którzy z nim byli;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za nim Szymon i ci, co przy 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Nim Szymon z towarzyszami,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zaś i ci, co z nim byli,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i jego towarzysze pośpieszyli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i ci, którzy z nim byli, poszli Go szukać.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i ci, co z nim byli, poszli Go odszukać.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Szymon i jego towarzysze poszli go szukać,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pobiegł za Nim Szymon i jego towarzysze,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поспішили за ним Симон і ті, що з 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z góry prawnie ścigać go Simon i ci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poszli za nim: Szymon oraz ci, co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Szim'on i ci, którzy z Nim byli, poszli za 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Szymon oraz ci, którzy z nim byli, pośpieszyli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odnalazł Go Szymon i pozostali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2024-04-27T03:29:36Z</dcterms:modified>
</cp:coreProperties>
</file>