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Wypatrzył Go jednak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(zaczął) ścigać go Szymon i 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(ci)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2024-03-28T18:50:01Z</dcterms:modified>
</cp:coreProperties>
</file>