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2"/>
        <w:gridCol w:w="5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trędowaty* ** i prosi Go; pada na kolana i mówi Mu: Jeśli chcesz, możesz mnie oczyścić.***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przychodzi do niego trędowaty prosząc 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 na kolana padając]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mówiąc mu, że: Jeżeli zechciałbyś, możesz mnie oczyścić.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do Niego trędowaty prosząc Go i padając na kolana jego i mówiąc Mu że jeśli chciałbyś możesz mnie oczyścić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trędowaty, λεπρός, od λεπίς, λεπος, λεπρεος, czyli: łuska, kora; </w:t>
      </w:r>
      <w:r>
        <w:rPr>
          <w:rtl/>
        </w:rPr>
        <w:t>אִיׁש מְצֹרָע</w:t>
      </w:r>
      <w:r>
        <w:rPr>
          <w:rtl w:val="0"/>
        </w:rPr>
        <w:t xml:space="preserve"> , człowiek ze schorzeniami skórnymi; &lt;x&gt;480 1:40&lt;/x&gt;L.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13:45-46&lt;/x&gt;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2024-04-20T09:58:51Z</dcterms:modified>
</cp:coreProperties>
</file>