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1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zlitowawszy się wyciągnąwszy rękę dotknął jego i mówi mu chcę zostań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współczuciem* więc wyciągnął swoją rękę, dotknął go i mówi mu: Chcę, bądź oczyszczony!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zlitowawszy się* wyciągnąwszy rękę jego dotknął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zlitowawszy się wyciągnąwszy rękę dotknął jego i mówi mu chcę zostań oczyszczony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14:14&lt;/x&gt;; &lt;x&gt;470 15:32&lt;/x&gt;; &lt;x&gt;470 20:34&lt;/x&gt;; &lt;x&gt;490 7:13&lt;/x&gt;; &lt;x&gt;500 11:35&lt;/x&gt;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mają inaczej: "rozgniewawszy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2024-04-19T16:55:28Z</dcterms:modified>
</cp:coreProperties>
</file>