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5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Uważaj, nikomu nic nie mów, ale idź, pokaż się kapłanowi i złóż za swoje oczyszczenie to, co polecił Mojżesz, na świadectwo dla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 nikomu nic (nie) powiedziałbyś, ale odejdź, siebie pokaż kapłanowi i ofiaruj za oczyszczenie twe,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13:2&lt;/x&gt;; &lt;x&gt;30 14:2-32&lt;/x&gt;; &lt;x&gt;470 8:4&lt;/x&gt;;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2024-05-01T21:27:06Z</dcterms:modified>
</cp:coreProperties>
</file>