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zaczął głosić wiele i rozpowiadać słowo tak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szeroko głosić i rozpowiadać* tę rzecz, tak że nie mógł On już jawnie wejść do miasta, ale przebywał na zewnątrz, na pustynnych miejscach – i zewsząd schodzili się do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wyszedłszy zaczął głosić wiele i rozpowiadać słowo*, tak że już nie on (mógł) jawnie do miasta wejść, ale zewnątrz na pustych miejscach był. I przychodzili do niego zewsząd.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wyszedłszy zaczął głosić wiele i rozpowiadać słowo tak,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rozgłaszać i rozpowiadać o tym, co zaszło, tak że Jezus nie mógł już jawnie wejść do miasta, lecz musiał przebywać na zewnątrz, w odludnych miejscach. Tam też z różnych stron schodzili się do Niego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odszedł i zaczął bardzo to rozpowiadać i rozgłaszać, tak że Jezus nie mógł już jawnie wejść do miasta, ale przebywał na zewnątrz, w miejscach odludnych.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odszedłszy, począł wiele opowiadać i rozsławiać tę rzecz, tak iż już nie mógł Jezus jawnie wnijść do miasta, ale był na ustroniu na miejscach pustych. I schodzili się do niego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wyszedszy, począł opowiedać i rozsławiać mowę, tak iż już nie mógł jawnie wniść do miasta, ale był na ustroniu na miejscach pustych, a 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 wyjściu zaczął wiele opowiadać i rozgłaszać to, co zaszło, tak że Jezus nie mógł już jawnie wejść do miasta, lecz przebywał w miejscach pustynnych. A ludzie 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odszedłszy, zaczął rozgłaszać i rozsławiać tę rzecz, tak iż Jezus nie mógł już jawnie wejść do miasta, ale przebywał na ustroniu, na miejscach pustych. I schodzili się do niego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wyszedł i zaczął to rozgłaszać i rozpowiadać, dlatego Jezus nie mógł już jawnie pokazać się w mieście, ale przebywał w miejscach niezamieszkałych. Ludzie zaś ze wszystkich stron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wyszedł i zaczął opowiadać wokoło o tym wydarzeniu. Dlatego Jezus nie mógł już jawnie wejść do miasta, lecz przebywał w miejscach ustronnych. Ludzie natomiast schodzili się do Niego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tymczasem zaczął po odejściu publicznie rozgłaszać i rozpowiadać o tym wydarzeniu, tak że [Jezus] nie mógł już otwarcie wejść do żadnego miasta, lecz zatrzymywał się na zewnątrz w miejscach odosobnionych. Mimo to przychodzono do niego ze wszystkich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on, gdy odszedł, zaczął wszystko opowiadać i całą tę rzecz rozgłaszać, dlatego Jezus nie mógł już jawnie pokazywać się w mieście i przebywał w miejscach niezamieszkałych; ludzie jednak zewsząd schodzili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wyszedł, zaczął to rozgłaszać i rozpowiadać o tym wydarzeniu, tak że (Jezus) nie mógł już jawnie wejść do miasta, ale przebywał poza nim na miejscach pustynnych. I zewsząd 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вийшовши, почав багато оповідати й розголошувати про ту справу, тож більше не міг він відкрито увійти до міста, але перебував віддалік, у потаємних місцях, і приходили до нього звідусіль.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począł się od prapoczątku aby ogłaszać przez wieloliczne i na wskroś rozwieszczać ten odwzorowany wniosek, tak że również już dłużej nie czyniły go te okoliczności zdolnym móc jawnie do jakiegoś miasta wejść, ale na zewnątrz na spustoszonych i opuszczonych właściwych miejscach jakościowo był; i przychodzili istotnie do niego w z do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gdy wyszedł, zaczął wiele głosić i rozsławiać tę sprawę tak, że Jezus już nie mógł jawnie wejść do miasta, ale był zewnątrz, na miejscach pustych. Więc schodzili się zewsząd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odszedł i zaczął rozgłaszać tę wieść, mówiąc o tym swobodnie, tak że Jeszua nie mógł już publicznie wejść do miasta, ale pozostał na wsi, gdzie ludzie nadal przychodzili do Niego z 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ów człowiek, odszedłszy, zaczął to szeroko obwieszczać oraz rozgłaszać tę wiadomość, tak iż Jezus nie mógł już jawnie wejść do miasta, lecz pozostawał na zewnątrz w miejscach odludnych. Oni jednak wciąż do niego zewsząd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ten, idąc, opowiadał wszystkim o swoim cudownym uzdrowieniu. A Jezus, z powodu rozgłosu, nie mógł już swobodnie pokazywać się w miastach—schronił się więc na pustyni. Lecz nawet tam przychodzili do Niego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9:31&lt;/x&gt;; &lt;x&gt;480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2:2&lt;/x&gt;; &lt;x&gt;480 3:7&lt;/x&gt;; &lt;x&gt;490 5:15&lt;/x&gt;;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Wydarzenie, historię.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2024-04-26T17:06:46Z</dcterms:modified>
</cp:coreProperties>
</file>