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ochrzciłem w wodzie, On natomiast ochrzci was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ale on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was chrzcił wodą; ale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was chrzcił wodą, aleć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chrzcić was będzie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będzie chrzcił was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 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ochrzciłem was wodą, On was ochrzci w Duchu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chrzciłem wodą, a on będzie was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хрестив вас водою, а він хреститиме вас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zanurzyłem was wodą, on zaś zanurzy was w niewiadomym 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chrzciłem w wodzie; ale on będzie was chrzcił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ale On będzie was zanurzał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ale 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lecz On zanurzy was w Duchu Świętym!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2024-04-25T23:16:56Z</dcterms:modified>
</cp:coreProperties>
</file>