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20"/>
        <w:gridCol w:w="57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tych dniach przyszedł Jezus z Nazaretu w Galilei i został zanurzony przez Jana w Jordanie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tych dniach, że z Nazaretu* w Galilei przyszedł Jezus i został ochrzczony przez Jana w Jordanie.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w tamtych dniach, przyszedł Jezus z Nazaretu (w) Galilei, i został zanurzony w Jordanie przez Jana.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tych dniach przyszedł Jezus z Nazaretu (w) Galilei i został zanurzony przez Jana w Jordanie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właśnie czasie z Nazaretu w Galilei przyszedł Jezus. Został On ochrzczony przez Jana w Jordanie.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tych dniach przyszedł Jezus z Nazaretu w Galilei i został ochrzczony przez Jana w Jordanie.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one dni, że przyszedł Jezus z Nazaretu Galilejskiego, a ochrzczony jest od Jana w Jordanie.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Izstało się, w one dni przyszedł Jezus od Nazaret Galilejskiego i ochrzczon jest od Jana w Jordanie.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przyszedł Jezus z Nazaretu w Galilei i przyjął od Jana chrzest w Jordanie.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owe dni, że przyszedł Jezus z Nazaretu Galilejskiego i został ochrzczony przez Jana w Jordanie.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przyszedł Jezus z Nazaretu w Galilei i został w Jordanie ochrzczony przez Jana.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przyszedł Jezus z Nazaretu w Galilei i został ochrzczony przez Jana w Jordanie.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czasie przyszedł Jezus z galilejskiego Nazaretu i przyjął od Jana chrzest w Jordanie.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właśnie przyszedł tam Jezus z Nazaretu Galilejskiego i został przez Jana ochrzczony w Jordanie.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przyszedł Jezus z Nazaretu Galilejskiego i został ochrzczony przez Jana w Jordanie.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Сталося, що тими днями прийшов Ісус із Назарета Галилейського та хрестився від Івана в Йордані.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owych dniach, przyszedł Iesus od Nazaret Galilai, i został zanurzony do sfery funkcji Iordanesu pod przewodnictwem Ioannesa.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stało się w owe dni, że przyszedł Jezus z Nazaretu Galilei i w Jordanie został ochrzczony przez Jana.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potem z Naceret w Galil przybył Jeszua i został przez Jochanana zanurzony w Jardenie.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owych dniach przyszedł Jezus z Nazaretu w Galilei i został przez Jana ochrzczony w Jordanie.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 przyszedł do Jana Jezus z Nazaretu i został ochrzczony w Jordanie.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2:23&lt;/x&gt;; &lt;x&gt;480 1:24&lt;/x&gt;; &lt;x&gt;480 10:47&lt;/x&gt;; &lt;x&gt;480 14:67&lt;/x&gt;; &lt;x&gt;480 16:6&lt;/x&gt;; &lt;x&gt;500 1:45-46&lt;/x&gt;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2024-04-17T15:53:13Z</dcterms:modified>
</cp:coreProperties>
</file>