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im co wam przykazał 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im co wam przykazał 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odpowiedziawszy, rzekł im: Co wam rozkazał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zapytał ich: Co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Co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„Co wam nakazał Mojżesz?”.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wam nakazał Mojżesz?”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przykazał Moyzesz?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- 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вам заповів Мойсей?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 im: Co wam wkazał Moyses?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Co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"Co nakazał wam Mosze?".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nich: ”Co wam nakazał Mojżesz?”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co na ten temat powiedział Mojżesz?—spytał ich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2024-05-07T16:05:16Z</dcterms:modified>
</cp:coreProperties>
</file>