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drodze wchodząc do Jerozolimy i był poprzedzającym ich Jezus i byli zdumieni a podążający bali się i wziąwszy z sobą znowu dwunastu zaczął im mówić to co mające Mu spełniać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drodze i szli (w górę) do Jerozolimy, a Jezus szedł przed nimi — i dziwili się; ci, którzy szli za Nim, odczuwali lęk. Wtedy znów wziął Dwunastu* i zaczął im mówić o tym, co ma Go spotkać: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 drodze wchodząc (pod górę) ku Jerozolimie, i był poprzedzającym ich Jezus, i dziwili się, zaś towarzyszący bali się. I wziąwszy (z sobą) znowu dwunastu zaczął im mówić (rzeczy) mające mu przydarzyć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drodze wchodząc do Jerozolimy i był poprzedzającym ich Jezus i byli zdumieni a podążający bali się i wziąwszy z sobą znowu dwunastu zaczął im mówić (to, co) mające Mu spełniać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2024-05-07T07:49:35Z</dcterms:modified>
</cp:coreProperties>
</file>