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Jerozolimy,* do świątyni, obejrzał wszystko, a że była już wieczorna godzina, wyszedł z Dwunastoma do Betanii.**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Jerozolimy do świątyni i oglądnąwszy wszystko, wieczoru już (gdy była) godzina, wyszedł do Betanii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21:10&lt;/x&gt;;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2024-05-07T00:41:52Z</dcterms:modified>
</cp:coreProperties>
</file>