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chrzest Jana* był z Nieba** czy od ludzi? Odpowiedzcie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 Odpowiedzcie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 odpowiedzcie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&lt;x&gt;500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Nieba : w tym przyp. synonim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2024-05-06T18:56:26Z</dcterms:modified>
</cp:coreProperties>
</file>