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 przyjdzie i wygubi rolników i da winnicę 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winnicy?* Przyjedzie i wygubi rolników,** a winnicę odda innym.***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uczyni pan winnicy? Przyjdzie i wygubi rolników, i da winnicę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 przyjdzie i wygubi rolników i da winnicę innym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2024-05-05T03:16:31Z</dcterms:modified>
</cp:coreProperties>
</file>