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3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o której było powiedziane przez Daniela proroka stojącą gdzie nie trzeba czytający niech rozumie wtedy ci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 ,* ** stojącą tam, gdzie nie powinna – kto czyta, niech rozumie – wtedy ci, którzy są w Judei, niech uciekają w góry;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- obrzydliwość spustoszenia nastałą, gdzie nie trzeba, odczytający niech rozumie, wtedy (ci)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(o) której było powiedziane przez Daniela proroka stojącą gdzie nie trzeba czytający niech rozumie wtedy (ci) w Judei niech uciekają w góry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Obrzydliwość spustoszenia, βδέλυγμα τῆς ἐρημώσεως, </w:t>
      </w:r>
      <w:r>
        <w:rPr>
          <w:rtl/>
        </w:rPr>
        <w:t>הַּׁשִּקּוץ הַמְׁשֹמֵם</w:t>
      </w:r>
      <w:r>
        <w:rPr>
          <w:rtl w:val="0"/>
        </w:rPr>
        <w:t xml:space="preserve"> (haszsziqquts hamszomem), zob. &lt;x&gt;340 9:27&lt;/x&gt;; w &lt;x&gt;340 11:31&lt;/x&gt; ּ</w:t>
      </w:r>
      <w:r>
        <w:rPr>
          <w:rtl/>
        </w:rPr>
        <w:t>קּוץ מְׁשֹומֵם ־ הַּׁשִ</w:t>
      </w:r>
      <w:r>
        <w:rPr>
          <w:rtl w:val="0"/>
        </w:rPr>
        <w:t xml:space="preserve"> (haszsziquts meszomem), βδέλυγμα ἐρημώσεως  lub: βδέλυγμα ἠφανισμένον; także: ohyda spustoszenia lub: zniszczenia. W 1Mch 1:54 wyrażenie to odnosi się do ołtarza Dzeusa, wzniesionego w świątyni przez Antiocha IV Epifanesa. Marek personifikuje obrzydliwość spustoszenia (rm), w &lt;x&gt;490 21:20&lt;/x&gt; łączy się ona z armią Rzymu. A zatem słowa Daniela znajdują drugie wypełnienie – Rzym zajmuje miejsce Syrii. Ze słów Jezusa wynika, że to nie Antioch IV Epifanes (lub jego przedstawiciel) spełnił w 167 r. p. Chr. proroctwo Daniela, ale że jego spełnienie dopiero nastąpi. Mogło to się stać w 70 r. po Chr., ale może spełni się w osobie Antychrysta w okresie zapowiadanego ucisku (por. &lt;x&gt;480 13:19&lt;/x&gt;, 24; &lt;x&gt;470 24:21&lt;/x&gt;; &lt;x&gt;730 3:10&lt;/x&gt;).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9:27&lt;/x&gt;; &lt;x&gt;340 11:31&lt;/x&gt;; &lt;x&gt;340 12:11&lt;/x&gt;; &lt;x&gt;470 26:1-5&lt;/x&gt;; &lt;x&gt;490 22:1-2&lt;/x&gt;; &lt;x&gt;470 26:6-13&lt;/x&gt;; &lt;x&gt;500 12:1-8&lt;/x&gt;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2024-05-05T17:47:36Z</dcterms:modified>
</cp:coreProperties>
</file>